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6B0" w:rsidRPr="002246B0" w:rsidRDefault="00AC5B4B" w:rsidP="002246B0">
      <w:pPr>
        <w:jc w:val="center"/>
        <w:rPr>
          <w:rFonts w:ascii="Times New Roman" w:hAnsi="Times New Roman" w:cs="Times New Roman"/>
          <w:sz w:val="28"/>
          <w:szCs w:val="28"/>
        </w:rPr>
      </w:pPr>
      <w:r w:rsidRPr="003308D4">
        <w:rPr>
          <w:rFonts w:ascii="Times New Roman" w:hAnsi="Times New Roman" w:cs="Times New Roman"/>
          <w:sz w:val="28"/>
          <w:szCs w:val="28"/>
        </w:rPr>
        <w:t>Аннотация к рабочей программе</w:t>
      </w:r>
      <w:r w:rsidR="001917C5">
        <w:rPr>
          <w:rFonts w:ascii="Times New Roman" w:hAnsi="Times New Roman" w:cs="Times New Roman"/>
          <w:sz w:val="28"/>
          <w:szCs w:val="28"/>
        </w:rPr>
        <w:t xml:space="preserve"> учителя-дефектолога</w:t>
      </w:r>
      <w:r w:rsidRPr="003308D4">
        <w:rPr>
          <w:rFonts w:ascii="Times New Roman" w:hAnsi="Times New Roman" w:cs="Times New Roman"/>
          <w:sz w:val="28"/>
          <w:szCs w:val="28"/>
        </w:rPr>
        <w:t xml:space="preserve"> группы </w:t>
      </w:r>
      <w:r w:rsidR="001917C5">
        <w:rPr>
          <w:rFonts w:ascii="Times New Roman" w:hAnsi="Times New Roman" w:cs="Times New Roman"/>
          <w:sz w:val="28"/>
          <w:szCs w:val="28"/>
        </w:rPr>
        <w:t xml:space="preserve"> кратковременного пребывания</w:t>
      </w:r>
    </w:p>
    <w:p w:rsidR="002246B0" w:rsidRDefault="002246B0" w:rsidP="002246B0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2246B0">
        <w:rPr>
          <w:rFonts w:ascii="Times New Roman" w:hAnsi="Times New Roman" w:cs="Times New Roman"/>
          <w:sz w:val="24"/>
          <w:szCs w:val="24"/>
        </w:rPr>
        <w:t>Рабочая Программа  является документом группы кратковременного пребывания ГБДОУ № 97 компенсирующего вида. Программа характеризует специфику содержания образования и особенности организации учебно-воспитательного про</w:t>
      </w:r>
      <w:r>
        <w:rPr>
          <w:rFonts w:ascii="Times New Roman" w:hAnsi="Times New Roman" w:cs="Times New Roman"/>
          <w:sz w:val="24"/>
          <w:szCs w:val="24"/>
        </w:rPr>
        <w:t xml:space="preserve">цесса  на 2017-2018 учебный год </w:t>
      </w:r>
      <w:r w:rsidRPr="002246B0">
        <w:rPr>
          <w:rFonts w:ascii="Times New Roman" w:hAnsi="Times New Roman" w:cs="Times New Roman"/>
          <w:sz w:val="24"/>
          <w:szCs w:val="24"/>
        </w:rPr>
        <w:t xml:space="preserve"> для детей младшего и среднего дошкольного возраста с интеллектуальной недостаточностью.  </w:t>
      </w:r>
      <w:proofErr w:type="gramStart"/>
      <w:r w:rsidRPr="002246B0">
        <w:rPr>
          <w:rFonts w:ascii="Times New Roman" w:hAnsi="Times New Roman" w:cs="Times New Roman"/>
          <w:sz w:val="24"/>
          <w:szCs w:val="24"/>
        </w:rPr>
        <w:t>Направлена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 дошкольного возраста, коррекцию недостатков в физическом и психическом развитии детей.</w:t>
      </w:r>
      <w:proofErr w:type="gramEnd"/>
    </w:p>
    <w:p w:rsidR="002246B0" w:rsidRPr="002246B0" w:rsidRDefault="002246B0" w:rsidP="002246B0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2246B0">
        <w:rPr>
          <w:rFonts w:ascii="Times New Roman" w:hAnsi="Times New Roman" w:cs="Times New Roman"/>
          <w:sz w:val="24"/>
          <w:szCs w:val="24"/>
        </w:rPr>
        <w:t xml:space="preserve">Настоящая Рабочая программа разработана на основе: </w:t>
      </w:r>
    </w:p>
    <w:p w:rsidR="002246B0" w:rsidRPr="002246B0" w:rsidRDefault="002246B0" w:rsidP="002246B0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2246B0">
        <w:rPr>
          <w:rFonts w:ascii="Times New Roman" w:hAnsi="Times New Roman" w:cs="Times New Roman"/>
          <w:sz w:val="24"/>
          <w:szCs w:val="24"/>
        </w:rPr>
        <w:t>- Федерального закона Российской Федерации от 29 декабря 2012 г. N 273-ФЗ "Об образовании в Российской Федерации»:</w:t>
      </w:r>
    </w:p>
    <w:p w:rsidR="002246B0" w:rsidRDefault="002246B0" w:rsidP="002246B0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2246B0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2246B0">
        <w:rPr>
          <w:rFonts w:ascii="Times New Roman" w:hAnsi="Times New Roman" w:cs="Times New Roman"/>
          <w:sz w:val="24"/>
          <w:szCs w:val="24"/>
        </w:rPr>
        <w:t>«Общее образование обучающихся с ограниченными возможностями здоровья осуществляется в организациях, осуществляющих  образовательную деятельность  по адаптированным основным образовательным программам.</w:t>
      </w:r>
      <w:proofErr w:type="gramEnd"/>
      <w:r w:rsidRPr="002246B0">
        <w:rPr>
          <w:rFonts w:ascii="Times New Roman" w:hAnsi="Times New Roman" w:cs="Times New Roman"/>
          <w:sz w:val="24"/>
          <w:szCs w:val="24"/>
        </w:rPr>
        <w:t xml:space="preserve">  В таких организациях создаются специальные условия для получения образования указанными обучающимися» (часть 2 статьи 79).</w:t>
      </w:r>
    </w:p>
    <w:p w:rsidR="002246B0" w:rsidRPr="002246B0" w:rsidRDefault="002246B0" w:rsidP="002246B0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2246B0">
        <w:rPr>
          <w:rFonts w:ascii="Times New Roman" w:hAnsi="Times New Roman" w:cs="Times New Roman"/>
          <w:sz w:val="24"/>
          <w:szCs w:val="24"/>
        </w:rPr>
        <w:t>- Приказа Министерства образования и науки Российской Федерации (</w:t>
      </w:r>
      <w:proofErr w:type="spellStart"/>
      <w:r w:rsidRPr="002246B0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2246B0">
        <w:rPr>
          <w:rFonts w:ascii="Times New Roman" w:hAnsi="Times New Roman" w:cs="Times New Roman"/>
          <w:sz w:val="24"/>
          <w:szCs w:val="24"/>
        </w:rPr>
        <w:t xml:space="preserve"> России) от 17 октября 2013 г. N 1155 г. "Об утверждении федерального государственного образовательного стандарта дошкольного образования»,</w:t>
      </w:r>
    </w:p>
    <w:p w:rsidR="002246B0" w:rsidRPr="002246B0" w:rsidRDefault="002246B0" w:rsidP="002246B0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2246B0">
        <w:rPr>
          <w:rFonts w:ascii="Times New Roman" w:hAnsi="Times New Roman" w:cs="Times New Roman"/>
          <w:sz w:val="24"/>
          <w:szCs w:val="24"/>
        </w:rPr>
        <w:t>- Приказа Министерства образования и науки Российской Федерации (</w:t>
      </w:r>
      <w:proofErr w:type="spellStart"/>
      <w:r w:rsidRPr="002246B0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2246B0">
        <w:rPr>
          <w:rFonts w:ascii="Times New Roman" w:hAnsi="Times New Roman" w:cs="Times New Roman"/>
          <w:sz w:val="24"/>
          <w:szCs w:val="24"/>
        </w:rPr>
        <w:t xml:space="preserve"> России) от  30 августа 2013 г. N 1014 г.  «Об утверждении порядка организации и осуществления образовательной деятельности по основным общеобразовательным программам – дошкольного образования».</w:t>
      </w:r>
    </w:p>
    <w:p w:rsidR="002246B0" w:rsidRPr="002246B0" w:rsidRDefault="002246B0" w:rsidP="002246B0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2246B0">
        <w:rPr>
          <w:rFonts w:ascii="Times New Roman" w:hAnsi="Times New Roman" w:cs="Times New Roman"/>
          <w:sz w:val="24"/>
          <w:szCs w:val="24"/>
        </w:rPr>
        <w:t>Рабочая  программа разработана с учетом:</w:t>
      </w:r>
    </w:p>
    <w:p w:rsidR="002246B0" w:rsidRPr="002246B0" w:rsidRDefault="002246B0" w:rsidP="002246B0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2246B0">
        <w:rPr>
          <w:rFonts w:ascii="Times New Roman" w:hAnsi="Times New Roman" w:cs="Times New Roman"/>
          <w:sz w:val="24"/>
          <w:szCs w:val="24"/>
        </w:rPr>
        <w:t xml:space="preserve">- примерной адаптированной образовательной программы для дошкольников с тяжелыми нарушениями речи (Под ред. </w:t>
      </w:r>
      <w:proofErr w:type="spellStart"/>
      <w:r w:rsidRPr="002246B0">
        <w:rPr>
          <w:rFonts w:ascii="Times New Roman" w:hAnsi="Times New Roman" w:cs="Times New Roman"/>
          <w:sz w:val="24"/>
          <w:szCs w:val="24"/>
        </w:rPr>
        <w:t>Л.В.Лопатиной</w:t>
      </w:r>
      <w:proofErr w:type="spellEnd"/>
      <w:r w:rsidRPr="002246B0">
        <w:rPr>
          <w:rFonts w:ascii="Times New Roman" w:hAnsi="Times New Roman" w:cs="Times New Roman"/>
          <w:sz w:val="24"/>
          <w:szCs w:val="24"/>
        </w:rPr>
        <w:t>);</w:t>
      </w:r>
    </w:p>
    <w:p w:rsidR="002246B0" w:rsidRPr="002246B0" w:rsidRDefault="002246B0" w:rsidP="002246B0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2246B0">
        <w:rPr>
          <w:rFonts w:ascii="Times New Roman" w:hAnsi="Times New Roman" w:cs="Times New Roman"/>
          <w:sz w:val="24"/>
          <w:szCs w:val="24"/>
        </w:rPr>
        <w:t xml:space="preserve"> -комплексной программы «Диагностика-развитие-коррекция» (</w:t>
      </w:r>
      <w:proofErr w:type="spellStart"/>
      <w:r w:rsidRPr="002246B0">
        <w:rPr>
          <w:rFonts w:ascii="Times New Roman" w:hAnsi="Times New Roman" w:cs="Times New Roman"/>
          <w:sz w:val="24"/>
          <w:szCs w:val="24"/>
        </w:rPr>
        <w:t>Л.Б.Баряева</w:t>
      </w:r>
      <w:proofErr w:type="spellEnd"/>
      <w:r w:rsidRPr="002246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46B0">
        <w:rPr>
          <w:rFonts w:ascii="Times New Roman" w:hAnsi="Times New Roman" w:cs="Times New Roman"/>
          <w:sz w:val="24"/>
          <w:szCs w:val="24"/>
        </w:rPr>
        <w:t>О.П.Гаврилушкина</w:t>
      </w:r>
      <w:proofErr w:type="spellEnd"/>
      <w:r w:rsidRPr="002246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46B0">
        <w:rPr>
          <w:rFonts w:ascii="Times New Roman" w:hAnsi="Times New Roman" w:cs="Times New Roman"/>
          <w:sz w:val="24"/>
          <w:szCs w:val="24"/>
        </w:rPr>
        <w:t>А.Зарин</w:t>
      </w:r>
      <w:proofErr w:type="spellEnd"/>
      <w:r w:rsidRPr="002246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46B0">
        <w:rPr>
          <w:rFonts w:ascii="Times New Roman" w:hAnsi="Times New Roman" w:cs="Times New Roman"/>
          <w:sz w:val="24"/>
          <w:szCs w:val="24"/>
        </w:rPr>
        <w:t>Н.Д.Соколова</w:t>
      </w:r>
      <w:proofErr w:type="spellEnd"/>
      <w:r w:rsidRPr="002246B0">
        <w:rPr>
          <w:rFonts w:ascii="Times New Roman" w:hAnsi="Times New Roman" w:cs="Times New Roman"/>
          <w:sz w:val="24"/>
          <w:szCs w:val="24"/>
        </w:rPr>
        <w:t>), допущенной к использованию в образовательном процессе общеобразовательных учреждений экспертным научно-методическим советом Комитета по образованию Правительства Санкт-Петербурга</w:t>
      </w:r>
      <w:r w:rsidR="00CD4732" w:rsidRPr="002246B0">
        <w:rPr>
          <w:rFonts w:ascii="Times New Roman" w:hAnsi="Times New Roman" w:cs="Times New Roman"/>
          <w:sz w:val="24"/>
          <w:szCs w:val="24"/>
        </w:rPr>
        <w:t>; -</w:t>
      </w:r>
      <w:r w:rsidR="00CD4732">
        <w:rPr>
          <w:rFonts w:ascii="Times New Roman" w:hAnsi="Times New Roman" w:cs="Times New Roman"/>
          <w:sz w:val="24"/>
          <w:szCs w:val="24"/>
        </w:rPr>
        <w:t xml:space="preserve"> </w:t>
      </w:r>
      <w:r w:rsidRPr="002246B0">
        <w:rPr>
          <w:rFonts w:ascii="Times New Roman" w:hAnsi="Times New Roman" w:cs="Times New Roman"/>
          <w:sz w:val="24"/>
          <w:szCs w:val="24"/>
        </w:rPr>
        <w:t>современных технологий коррекционно-образовательной работы с детьми с ОВЗ.</w:t>
      </w:r>
    </w:p>
    <w:p w:rsidR="002246B0" w:rsidRDefault="002246B0" w:rsidP="002246B0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2246B0">
        <w:rPr>
          <w:rFonts w:ascii="Times New Roman" w:hAnsi="Times New Roman" w:cs="Times New Roman"/>
          <w:sz w:val="24"/>
          <w:szCs w:val="24"/>
        </w:rPr>
        <w:t>Содержание рабочей программы основывается на комплексно-тематическом принципе построения коррекционно-образовательного процесса, который самым тесным образом связан с принципом интеграции образовательных областей и многократной повторности  изучаемого материала в течение одного учебного года. Программа раскрывает основные формы работы с детьми младшего и среднего дошкольного возраста, непосредственно-образовательная деятельность и индивидуальная коррекционная работа.</w:t>
      </w:r>
    </w:p>
    <w:p w:rsidR="002246B0" w:rsidRPr="002246B0" w:rsidRDefault="002246B0" w:rsidP="002246B0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6B0">
        <w:rPr>
          <w:rFonts w:ascii="Times New Roman" w:hAnsi="Times New Roman" w:cs="Times New Roman"/>
          <w:sz w:val="24"/>
          <w:szCs w:val="24"/>
        </w:rPr>
        <w:t>Программа создана на основе системы следующих принципов:</w:t>
      </w:r>
    </w:p>
    <w:p w:rsidR="002246B0" w:rsidRPr="002246B0" w:rsidRDefault="002246B0" w:rsidP="002246B0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2246B0">
        <w:rPr>
          <w:rFonts w:ascii="Times New Roman" w:hAnsi="Times New Roman" w:cs="Times New Roman"/>
          <w:sz w:val="24"/>
          <w:szCs w:val="24"/>
        </w:rPr>
        <w:t xml:space="preserve">-развивающего образования, </w:t>
      </w:r>
    </w:p>
    <w:p w:rsidR="002246B0" w:rsidRPr="002246B0" w:rsidRDefault="002246B0" w:rsidP="002246B0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2246B0">
        <w:rPr>
          <w:rFonts w:ascii="Times New Roman" w:hAnsi="Times New Roman" w:cs="Times New Roman"/>
          <w:sz w:val="24"/>
          <w:szCs w:val="24"/>
        </w:rPr>
        <w:t xml:space="preserve">-научной обоснованности и практической применимости, </w:t>
      </w:r>
    </w:p>
    <w:p w:rsidR="002246B0" w:rsidRPr="002246B0" w:rsidRDefault="002246B0" w:rsidP="002246B0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2246B0">
        <w:rPr>
          <w:rFonts w:ascii="Times New Roman" w:hAnsi="Times New Roman" w:cs="Times New Roman"/>
          <w:sz w:val="24"/>
          <w:szCs w:val="24"/>
        </w:rPr>
        <w:t xml:space="preserve">-соответствия критериям полноты, необходимости и достаточности содержания образования, </w:t>
      </w:r>
    </w:p>
    <w:p w:rsidR="002246B0" w:rsidRPr="002246B0" w:rsidRDefault="002246B0" w:rsidP="002246B0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2246B0">
        <w:rPr>
          <w:rFonts w:ascii="Times New Roman" w:hAnsi="Times New Roman" w:cs="Times New Roman"/>
          <w:sz w:val="24"/>
          <w:szCs w:val="24"/>
        </w:rPr>
        <w:t xml:space="preserve">-единства воспитательных, развивающих и обучающих целей и задач процесса образования, </w:t>
      </w:r>
    </w:p>
    <w:p w:rsidR="002246B0" w:rsidRPr="002246B0" w:rsidRDefault="002246B0" w:rsidP="002246B0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2246B0">
        <w:rPr>
          <w:rFonts w:ascii="Times New Roman" w:hAnsi="Times New Roman" w:cs="Times New Roman"/>
          <w:sz w:val="24"/>
          <w:szCs w:val="24"/>
        </w:rPr>
        <w:t xml:space="preserve">-интеграции образовательных областей, </w:t>
      </w:r>
    </w:p>
    <w:p w:rsidR="002246B0" w:rsidRPr="002246B0" w:rsidRDefault="002246B0" w:rsidP="002246B0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2246B0">
        <w:rPr>
          <w:rFonts w:ascii="Times New Roman" w:hAnsi="Times New Roman" w:cs="Times New Roman"/>
          <w:sz w:val="24"/>
          <w:szCs w:val="24"/>
        </w:rPr>
        <w:t>-комплексно-тематического принципа построения содержания образования,</w:t>
      </w:r>
    </w:p>
    <w:p w:rsidR="00CD4732" w:rsidRDefault="002246B0" w:rsidP="00CD4732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2246B0">
        <w:rPr>
          <w:rFonts w:ascii="Times New Roman" w:hAnsi="Times New Roman" w:cs="Times New Roman"/>
          <w:sz w:val="24"/>
          <w:szCs w:val="24"/>
        </w:rPr>
        <w:t xml:space="preserve">- опоры на совместную деятельность взрослого и детей и самостоятельную деятельность детей в образовательном процессе; </w:t>
      </w:r>
    </w:p>
    <w:p w:rsidR="002246B0" w:rsidRPr="002246B0" w:rsidRDefault="002246B0" w:rsidP="00CD4732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2246B0">
        <w:rPr>
          <w:rFonts w:ascii="Times New Roman" w:hAnsi="Times New Roman" w:cs="Times New Roman"/>
          <w:sz w:val="24"/>
          <w:szCs w:val="24"/>
        </w:rPr>
        <w:t xml:space="preserve">-опоры на ведущий вид деятельности при выборе адекватных возрасту форм построения образовательного процесса, </w:t>
      </w:r>
    </w:p>
    <w:p w:rsidR="00AB0EE5" w:rsidRPr="00E0762A" w:rsidRDefault="002246B0" w:rsidP="00E0762A">
      <w:pPr>
        <w:jc w:val="both"/>
        <w:rPr>
          <w:rFonts w:ascii="Times New Roman" w:hAnsi="Times New Roman" w:cs="Times New Roman"/>
          <w:sz w:val="24"/>
          <w:szCs w:val="24"/>
        </w:rPr>
      </w:pPr>
      <w:r w:rsidRPr="002246B0">
        <w:rPr>
          <w:rFonts w:ascii="Times New Roman" w:hAnsi="Times New Roman" w:cs="Times New Roman"/>
          <w:sz w:val="24"/>
          <w:szCs w:val="24"/>
        </w:rPr>
        <w:t xml:space="preserve">В соответствии с ФГОС настоящая программа предполагает формирование основных видов деятельности дошкольников с интеллектуальной недостаточностью  младшего и среднего возраста по пяти </w:t>
      </w:r>
      <w:r w:rsidR="00CD4732">
        <w:rPr>
          <w:rFonts w:ascii="Times New Roman" w:hAnsi="Times New Roman" w:cs="Times New Roman"/>
          <w:sz w:val="24"/>
          <w:szCs w:val="24"/>
        </w:rPr>
        <w:t xml:space="preserve"> образовательным </w:t>
      </w:r>
      <w:r w:rsidRPr="002246B0">
        <w:rPr>
          <w:rFonts w:ascii="Times New Roman" w:hAnsi="Times New Roman" w:cs="Times New Roman"/>
          <w:sz w:val="24"/>
          <w:szCs w:val="24"/>
        </w:rPr>
        <w:t>областям</w:t>
      </w:r>
      <w:r w:rsidR="00CD4732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AB0EE5" w:rsidRPr="00E0762A" w:rsidSect="002246B0">
      <w:pgSz w:w="11906" w:h="16838"/>
      <w:pgMar w:top="426" w:right="849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570D5C9D"/>
    <w:multiLevelType w:val="hybridMultilevel"/>
    <w:tmpl w:val="3522D7EC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7CBD2F30"/>
    <w:multiLevelType w:val="hybridMultilevel"/>
    <w:tmpl w:val="C1F2E90E"/>
    <w:lvl w:ilvl="0" w:tplc="04190005">
      <w:start w:val="1"/>
      <w:numFmt w:val="bullet"/>
      <w:lvlText w:val=""/>
      <w:lvlJc w:val="left"/>
      <w:pPr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C5B4B"/>
    <w:rsid w:val="00020F25"/>
    <w:rsid w:val="00051647"/>
    <w:rsid w:val="00152AF7"/>
    <w:rsid w:val="001917C5"/>
    <w:rsid w:val="00196FBB"/>
    <w:rsid w:val="001E46CE"/>
    <w:rsid w:val="002246B0"/>
    <w:rsid w:val="003308D4"/>
    <w:rsid w:val="00351031"/>
    <w:rsid w:val="003A6210"/>
    <w:rsid w:val="003B313E"/>
    <w:rsid w:val="00414B60"/>
    <w:rsid w:val="004457A0"/>
    <w:rsid w:val="00504AAB"/>
    <w:rsid w:val="00517706"/>
    <w:rsid w:val="00553C9A"/>
    <w:rsid w:val="005C0B9D"/>
    <w:rsid w:val="006A0BD4"/>
    <w:rsid w:val="00701364"/>
    <w:rsid w:val="0099687E"/>
    <w:rsid w:val="00A74CF2"/>
    <w:rsid w:val="00AB0EE5"/>
    <w:rsid w:val="00AC5B4B"/>
    <w:rsid w:val="00AD24EB"/>
    <w:rsid w:val="00AE23BC"/>
    <w:rsid w:val="00BC4839"/>
    <w:rsid w:val="00CD4732"/>
    <w:rsid w:val="00D369B9"/>
    <w:rsid w:val="00DA6B91"/>
    <w:rsid w:val="00DC4F51"/>
    <w:rsid w:val="00E0762A"/>
    <w:rsid w:val="00E625AD"/>
    <w:rsid w:val="00E82B76"/>
    <w:rsid w:val="00EF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A9E"/>
  </w:style>
  <w:style w:type="paragraph" w:styleId="1">
    <w:name w:val="heading 1"/>
    <w:basedOn w:val="a"/>
    <w:next w:val="a"/>
    <w:link w:val="10"/>
    <w:qFormat/>
    <w:rsid w:val="0099687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99687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30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308D4"/>
    <w:pPr>
      <w:spacing w:after="160" w:line="25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Heading">
    <w:name w:val="Heading"/>
    <w:rsid w:val="003308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a5">
    <w:name w:val="Заголовок"/>
    <w:basedOn w:val="a"/>
    <w:next w:val="a6"/>
    <w:rsid w:val="00351031"/>
    <w:pPr>
      <w:keepNext/>
      <w:widowControl w:val="0"/>
      <w:suppressAutoHyphens/>
      <w:spacing w:before="240" w:after="0" w:line="100" w:lineRule="atLeast"/>
    </w:pPr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paragraph" w:customStyle="1" w:styleId="11">
    <w:name w:val="Обычный (веб)1"/>
    <w:basedOn w:val="a"/>
    <w:rsid w:val="00351031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35103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351031"/>
  </w:style>
  <w:style w:type="character" w:customStyle="1" w:styleId="10">
    <w:name w:val="Заголовок 1 Знак"/>
    <w:basedOn w:val="a0"/>
    <w:link w:val="1"/>
    <w:rsid w:val="0099687E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99687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8">
    <w:name w:val="Hyperlink"/>
    <w:basedOn w:val="a0"/>
    <w:semiHidden/>
    <w:unhideWhenUsed/>
    <w:rsid w:val="0099687E"/>
    <w:rPr>
      <w:color w:val="0000FF"/>
      <w:u w:val="single"/>
    </w:rPr>
  </w:style>
  <w:style w:type="paragraph" w:customStyle="1" w:styleId="p11">
    <w:name w:val="p11"/>
    <w:basedOn w:val="a"/>
    <w:rsid w:val="0099687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99687E"/>
  </w:style>
  <w:style w:type="character" w:customStyle="1" w:styleId="comments">
    <w:name w:val="comments"/>
    <w:basedOn w:val="a0"/>
    <w:rsid w:val="009968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5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DOU_USER</dc:creator>
  <cp:lastModifiedBy>user</cp:lastModifiedBy>
  <cp:revision>21</cp:revision>
  <cp:lastPrinted>2018-01-12T07:56:00Z</cp:lastPrinted>
  <dcterms:created xsi:type="dcterms:W3CDTF">2016-02-29T13:59:00Z</dcterms:created>
  <dcterms:modified xsi:type="dcterms:W3CDTF">2018-01-12T07:56:00Z</dcterms:modified>
</cp:coreProperties>
</file>